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492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063-01-2024-002001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43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Гусар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Гусар Р.Я.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0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Гусар Р.Я.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Гусар Р.Я.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Гусар Р.Я.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30183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Гусар Р.Я.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Гусар </w:t>
      </w:r>
      <w:r>
        <w:rPr>
          <w:rStyle w:val="cat-UserDefinedgrp-36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Style w:val="cat-UserDefinedgrp-37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0412365400675004922415137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38rplc-4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10rplc-21">
    <w:name w:val="cat-UserDefined grp-10 rplc-21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8rplc-45">
    <w:name w:val="cat-UserDefined grp-38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